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0335" w14:textId="411434DB" w:rsidR="0090525A" w:rsidRDefault="0090525A">
      <w:pPr>
        <w:spacing w:line="120" w:lineRule="auto"/>
        <w:jc w:val="center"/>
        <w:rPr>
          <w:rFonts w:ascii="Cambria" w:eastAsia="SimSun" w:hAnsi="Cambria" w:cs="Cambria"/>
          <w:b/>
          <w:bCs/>
          <w:color w:val="00B0F0"/>
          <w:sz w:val="40"/>
          <w:szCs w:val="40"/>
        </w:rPr>
      </w:pPr>
      <w:r w:rsidRPr="005728C6">
        <w:rPr>
          <w:rFonts w:ascii="Garamond" w:hAnsi="Garamon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3C8A9A" wp14:editId="4AA962CE">
                <wp:simplePos x="0" y="0"/>
                <wp:positionH relativeFrom="column">
                  <wp:posOffset>-461645</wp:posOffset>
                </wp:positionH>
                <wp:positionV relativeFrom="paragraph">
                  <wp:posOffset>192314</wp:posOffset>
                </wp:positionV>
                <wp:extent cx="6726555" cy="903605"/>
                <wp:effectExtent l="0" t="127000" r="0" b="112395"/>
                <wp:wrapNone/>
                <wp:docPr id="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6555" cy="903605"/>
                          <a:chOff x="0" y="-139"/>
                          <a:chExt cx="7173365" cy="110814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564" cy="1108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7876" y="-139"/>
                            <a:ext cx="1465489" cy="1108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70655" y="-94"/>
                            <a:ext cx="1021143" cy="110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0B2A9" id="Group 10" o:spid="_x0000_s1026" style="position:absolute;margin-left:-36.35pt;margin-top:15.15pt;width:529.65pt;height:71.15pt;z-index:251659264;mso-width-relative:margin;mso-height-relative:margin" coordorigin=",-1" coordsize="71733,1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405;height:1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">
                  <v:imagedata r:id="rId10" o:title=""/>
                </v:shape>
                <v:shape id="Picture 7" o:spid="_x0000_s1028" type="#_x0000_t75" style="position:absolute;left:57078;top:-1;width:14655;height:11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">
                  <v:imagedata r:id="rId11" o:title=""/>
                </v:shape>
                <v:shape id="Picture 8" o:spid="_x0000_s1029" type="#_x0000_t75" style="position:absolute;left:33706;width:10211;height:1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">
                  <v:imagedata r:id="rId12" o:title=""/>
                  <v:shadow on="t" color="black" opacity="45875f" origin="-.5,-.5" offset="0,0"/>
                  <v:path arrowok="t"/>
                </v:shape>
              </v:group>
            </w:pict>
          </mc:Fallback>
        </mc:AlternateContent>
      </w:r>
    </w:p>
    <w:p w14:paraId="16A44AB7" w14:textId="77777777" w:rsidR="0090525A" w:rsidRDefault="0090525A">
      <w:pPr>
        <w:spacing w:line="120" w:lineRule="auto"/>
        <w:jc w:val="center"/>
        <w:rPr>
          <w:rFonts w:ascii="Cambria" w:eastAsia="SimSun" w:hAnsi="Cambria" w:cs="Cambria"/>
          <w:b/>
          <w:bCs/>
          <w:color w:val="00B0F0"/>
          <w:sz w:val="40"/>
          <w:szCs w:val="40"/>
        </w:rPr>
      </w:pPr>
    </w:p>
    <w:p w14:paraId="377FE8D6" w14:textId="77777777" w:rsidR="0090525A" w:rsidRDefault="0090525A">
      <w:pPr>
        <w:spacing w:line="120" w:lineRule="auto"/>
        <w:jc w:val="center"/>
        <w:rPr>
          <w:rFonts w:ascii="Cambria" w:eastAsia="SimSun" w:hAnsi="Cambria" w:cs="Cambria"/>
          <w:b/>
          <w:bCs/>
          <w:color w:val="00B0F0"/>
          <w:sz w:val="40"/>
          <w:szCs w:val="40"/>
        </w:rPr>
      </w:pPr>
    </w:p>
    <w:p w14:paraId="1D3944A4" w14:textId="77777777" w:rsidR="0090525A" w:rsidRPr="0090525A" w:rsidRDefault="00BB35DD" w:rsidP="0090525A">
      <w:pPr>
        <w:jc w:val="center"/>
        <w:rPr>
          <w:rFonts w:ascii="Cambria" w:eastAsia="SimSun" w:hAnsi="Cambria" w:cs="Cambria"/>
          <w:b/>
          <w:bCs/>
          <w:color w:val="00B0F0"/>
          <w:sz w:val="32"/>
          <w:szCs w:val="32"/>
        </w:rPr>
      </w:pPr>
      <w:r w:rsidRPr="0090525A">
        <w:rPr>
          <w:rFonts w:ascii="Cambria" w:eastAsia="SimSun" w:hAnsi="Cambria" w:cs="Cambria"/>
          <w:b/>
          <w:bCs/>
          <w:color w:val="00B0F0"/>
          <w:sz w:val="32"/>
          <w:szCs w:val="32"/>
        </w:rPr>
        <w:t xml:space="preserve">Kenya Marine Fisheries Socio-Economic Development Project </w:t>
      </w:r>
    </w:p>
    <w:p w14:paraId="07EB0F39" w14:textId="16502F74" w:rsidR="004E30F8" w:rsidRPr="0090525A" w:rsidRDefault="00BB35DD" w:rsidP="0090525A">
      <w:pPr>
        <w:jc w:val="center"/>
        <w:rPr>
          <w:rFonts w:ascii="Cambria" w:eastAsia="SimSun" w:hAnsi="Cambria" w:cs="Cambria"/>
          <w:b/>
          <w:bCs/>
          <w:color w:val="00B0F0"/>
          <w:sz w:val="32"/>
          <w:szCs w:val="32"/>
        </w:rPr>
      </w:pPr>
      <w:r w:rsidRPr="0090525A">
        <w:rPr>
          <w:rFonts w:ascii="Cambria" w:eastAsia="SimSun" w:hAnsi="Cambria" w:cs="Cambria"/>
          <w:b/>
          <w:bCs/>
          <w:color w:val="00B0F0"/>
          <w:sz w:val="32"/>
          <w:szCs w:val="32"/>
        </w:rPr>
        <w:t>(KEMFSED)</w:t>
      </w:r>
    </w:p>
    <w:p w14:paraId="0C47E240" w14:textId="0135FBCD" w:rsidR="004E30F8" w:rsidRDefault="00BB35DD" w:rsidP="00BB35DD">
      <w:pPr>
        <w:spacing w:line="15" w:lineRule="auto"/>
        <w:jc w:val="center"/>
        <w:rPr>
          <w:rFonts w:ascii="SimSun" w:eastAsia="SimSun" w:hAnsi="SimSun" w:cs="SimSun"/>
          <w:b/>
          <w:bCs/>
          <w:sz w:val="40"/>
          <w:szCs w:val="40"/>
        </w:rPr>
      </w:pPr>
      <w:r>
        <w:rPr>
          <w:rFonts w:ascii="Cambria" w:eastAsia="SimSun" w:hAnsi="Cambria" w:cs="Cambria"/>
          <w:b/>
          <w:bCs/>
          <w:caps/>
          <w:sz w:val="40"/>
          <w:szCs w:val="40"/>
        </w:rPr>
        <w:t>Citizen’s Service DELIVERY Charter</w:t>
      </w:r>
    </w:p>
    <w:p w14:paraId="0F099E06" w14:textId="77777777" w:rsidR="00BB35DD" w:rsidRPr="00BB35DD" w:rsidRDefault="00BB35DD" w:rsidP="00BB35DD">
      <w:pPr>
        <w:spacing w:line="15" w:lineRule="auto"/>
        <w:jc w:val="center"/>
        <w:rPr>
          <w:rFonts w:ascii="SimSun" w:eastAsia="SimSun" w:hAnsi="SimSun" w:cs="SimSun"/>
          <w:b/>
          <w:bCs/>
          <w:sz w:val="40"/>
          <w:szCs w:val="40"/>
        </w:rPr>
      </w:pPr>
    </w:p>
    <w:p w14:paraId="3CBF5B6F" w14:textId="77777777" w:rsidR="004E30F8" w:rsidRDefault="00BB35DD">
      <w:pPr>
        <w:spacing w:line="15" w:lineRule="auto"/>
        <w:ind w:leftChars="-300" w:left="-600"/>
        <w:jc w:val="both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 w:hint="eastAsia"/>
          <w:b/>
          <w:bCs/>
          <w:sz w:val="21"/>
          <w:szCs w:val="21"/>
        </w:rPr>
        <w:t>PROJECT DEVELOPMENT OBJECTIVES</w:t>
      </w:r>
      <w:r>
        <w:rPr>
          <w:rFonts w:ascii="SimSun" w:eastAsia="SimSun" w:hAnsi="SimSun" w:cs="SimSun"/>
          <w:b/>
          <w:bCs/>
          <w:sz w:val="21"/>
          <w:szCs w:val="21"/>
        </w:rPr>
        <w:t xml:space="preserve">: </w:t>
      </w:r>
      <w:r>
        <w:rPr>
          <w:rFonts w:ascii="SimSun" w:eastAsia="SimSun" w:hAnsi="SimSun"/>
          <w:sz w:val="21"/>
          <w:szCs w:val="21"/>
        </w:rPr>
        <w:t>to improve management of priority fisheries and mariculture and increase access to complementary livelihood activities in coastal communities.</w:t>
      </w:r>
      <w:r>
        <w:rPr>
          <w:rFonts w:ascii="SimSun" w:eastAsia="SimSun" w:hAnsi="SimSun"/>
          <w:b/>
          <w:bCs/>
          <w:sz w:val="21"/>
          <w:szCs w:val="21"/>
        </w:rPr>
        <w:t xml:space="preserve">  </w:t>
      </w:r>
    </w:p>
    <w:p w14:paraId="14239548" w14:textId="77777777" w:rsidR="004E30F8" w:rsidRDefault="00BB35DD">
      <w:pPr>
        <w:spacing w:line="15" w:lineRule="auto"/>
        <w:ind w:leftChars="-300" w:left="-600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 w:hint="eastAsia"/>
          <w:b/>
          <w:bCs/>
          <w:sz w:val="21"/>
          <w:szCs w:val="21"/>
        </w:rPr>
        <w:t>Our mandate:</w:t>
      </w:r>
      <w:r>
        <w:rPr>
          <w:rFonts w:ascii="SimSun" w:eastAsia="SimSun" w:hAnsi="SimSun" w:cs="SimSun" w:hint="eastAsia"/>
          <w:sz w:val="21"/>
          <w:szCs w:val="21"/>
        </w:rPr>
        <w:t xml:space="preserve"> to facilitate timely implementation of the project activities and customer satisfaction while complying with all respective laws</w:t>
      </w:r>
      <w:r>
        <w:rPr>
          <w:rFonts w:ascii="SimSun" w:eastAsia="SimSun" w:hAnsi="SimSun" w:cs="SimSun"/>
          <w:sz w:val="21"/>
          <w:szCs w:val="21"/>
        </w:rPr>
        <w:t xml:space="preserve"> and procedures.</w:t>
      </w:r>
    </w:p>
    <w:p w14:paraId="3422AA79" w14:textId="355D767D" w:rsidR="004E30F8" w:rsidRDefault="00BB35DD">
      <w:pPr>
        <w:spacing w:line="15" w:lineRule="auto"/>
        <w:ind w:leftChars="-300" w:left="-590" w:hanging="10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 w:hint="eastAsia"/>
          <w:b/>
          <w:bCs/>
          <w:sz w:val="21"/>
          <w:szCs w:val="21"/>
        </w:rPr>
        <w:t>Our core values</w:t>
      </w:r>
      <w:r>
        <w:rPr>
          <w:rFonts w:ascii="SimSun" w:eastAsia="SimSun" w:hAnsi="SimSun" w:cs="SimSun" w:hint="eastAsia"/>
          <w:sz w:val="21"/>
          <w:szCs w:val="21"/>
        </w:rPr>
        <w:t>: professionalism, efficiency and responsiveness, integrity and ethics, teamwork and partnership, gender equity</w:t>
      </w:r>
      <w:r w:rsidR="00704732">
        <w:rPr>
          <w:rFonts w:ascii="SimSun" w:eastAsia="SimSun" w:hAnsi="SimSun" w:cs="SimSun"/>
          <w:sz w:val="21"/>
          <w:szCs w:val="21"/>
        </w:rPr>
        <w:t xml:space="preserve">, judiciousness </w:t>
      </w:r>
      <w:r>
        <w:rPr>
          <w:rFonts w:ascii="SimSun" w:eastAsia="SimSun" w:hAnsi="SimSun" w:cs="SimSun" w:hint="eastAsia"/>
          <w:sz w:val="21"/>
          <w:szCs w:val="21"/>
        </w:rPr>
        <w:t>and</w:t>
      </w:r>
      <w:r w:rsidR="00704732">
        <w:rPr>
          <w:rFonts w:ascii="SimSun" w:eastAsia="SimSun" w:hAnsi="SimSun" w:cs="SimSun"/>
          <w:sz w:val="21"/>
          <w:szCs w:val="21"/>
        </w:rPr>
        <w:t xml:space="preserve"> </w:t>
      </w:r>
      <w:r>
        <w:rPr>
          <w:rFonts w:ascii="SimSun" w:eastAsia="SimSun" w:hAnsi="SimSun" w:cs="SimSun" w:hint="eastAsia"/>
          <w:sz w:val="21"/>
          <w:szCs w:val="21"/>
        </w:rPr>
        <w:t>inclusivity</w:t>
      </w:r>
      <w:r w:rsidR="0090525A">
        <w:rPr>
          <w:rFonts w:ascii="SimSun" w:eastAsia="SimSun" w:hAnsi="SimSun" w:cs="SimSun"/>
          <w:sz w:val="21"/>
          <w:szCs w:val="21"/>
        </w:rPr>
        <w:t>.</w:t>
      </w:r>
    </w:p>
    <w:p w14:paraId="30F2AA17" w14:textId="77777777" w:rsidR="004E30F8" w:rsidRDefault="004E30F8">
      <w:pPr>
        <w:spacing w:line="15" w:lineRule="auto"/>
        <w:rPr>
          <w:rFonts w:ascii="SimSun" w:eastAsia="SimSun" w:hAnsi="SimSun" w:cs="SimSun"/>
          <w:b/>
          <w:bCs/>
          <w:sz w:val="21"/>
          <w:szCs w:val="21"/>
        </w:rPr>
      </w:pPr>
    </w:p>
    <w:tbl>
      <w:tblPr>
        <w:tblStyle w:val="TableGrid"/>
        <w:tblW w:w="113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7"/>
        <w:gridCol w:w="3320"/>
        <w:gridCol w:w="3140"/>
        <w:gridCol w:w="1000"/>
        <w:gridCol w:w="3170"/>
      </w:tblGrid>
      <w:tr w:rsidR="004E30F8" w14:paraId="6667E88B" w14:textId="77777777" w:rsidTr="0090525A">
        <w:tc>
          <w:tcPr>
            <w:tcW w:w="757" w:type="dxa"/>
          </w:tcPr>
          <w:p w14:paraId="68740ECB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>S/No</w:t>
            </w:r>
          </w:p>
        </w:tc>
        <w:tc>
          <w:tcPr>
            <w:tcW w:w="3320" w:type="dxa"/>
          </w:tcPr>
          <w:p w14:paraId="476864CD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>Service</w:t>
            </w:r>
            <w:r>
              <w:rPr>
                <w:rFonts w:ascii="SimSun" w:eastAsia="SimSun" w:hAnsi="SimSun" w:cs="SimSun"/>
                <w:b/>
                <w:bCs/>
                <w:sz w:val="21"/>
                <w:szCs w:val="21"/>
              </w:rPr>
              <w:t>s</w:t>
            </w: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 offered </w:t>
            </w:r>
          </w:p>
        </w:tc>
        <w:tc>
          <w:tcPr>
            <w:tcW w:w="3140" w:type="dxa"/>
          </w:tcPr>
          <w:p w14:paraId="0AEFEB43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Client requirement </w:t>
            </w:r>
          </w:p>
        </w:tc>
        <w:tc>
          <w:tcPr>
            <w:tcW w:w="1000" w:type="dxa"/>
          </w:tcPr>
          <w:p w14:paraId="31211433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Charges </w:t>
            </w:r>
          </w:p>
        </w:tc>
        <w:tc>
          <w:tcPr>
            <w:tcW w:w="3170" w:type="dxa"/>
          </w:tcPr>
          <w:p w14:paraId="5D10BE78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Timelines </w:t>
            </w:r>
          </w:p>
        </w:tc>
      </w:tr>
      <w:tr w:rsidR="004E30F8" w14:paraId="4B4B1040" w14:textId="77777777" w:rsidTr="0090525A">
        <w:tc>
          <w:tcPr>
            <w:tcW w:w="757" w:type="dxa"/>
          </w:tcPr>
          <w:p w14:paraId="3B510C5D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1</w:t>
            </w:r>
          </w:p>
        </w:tc>
        <w:tc>
          <w:tcPr>
            <w:tcW w:w="10630" w:type="dxa"/>
            <w:gridSpan w:val="4"/>
          </w:tcPr>
          <w:p w14:paraId="2F542CE5" w14:textId="65A07665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FF"/>
                <w:sz w:val="21"/>
                <w:szCs w:val="21"/>
              </w:rPr>
              <w:t>Customer care</w:t>
            </w: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>: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 </w:t>
            </w:r>
            <w:r w:rsidR="0090525A">
              <w:rPr>
                <w:rFonts w:ascii="SimSun" w:eastAsia="SimSun" w:hAnsi="SimSun" w:cs="SimSun"/>
                <w:sz w:val="21"/>
                <w:szCs w:val="21"/>
              </w:rPr>
              <w:t>P</w:t>
            </w:r>
            <w:r>
              <w:rPr>
                <w:rFonts w:ascii="SimSun" w:eastAsia="SimSun" w:hAnsi="SimSun" w:cs="SimSun"/>
                <w:sz w:val="21"/>
                <w:szCs w:val="21"/>
              </w:rPr>
              <w:t>rompt attendance to customer inquires</w:t>
            </w:r>
          </w:p>
        </w:tc>
      </w:tr>
      <w:tr w:rsidR="004E30F8" w14:paraId="2F2D57CB" w14:textId="77777777" w:rsidTr="0090525A">
        <w:tc>
          <w:tcPr>
            <w:tcW w:w="757" w:type="dxa"/>
          </w:tcPr>
          <w:p w14:paraId="19BB56E5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43015B65" w14:textId="77777777" w:rsidR="004E30F8" w:rsidRDefault="00BB35DD">
            <w:pPr>
              <w:numPr>
                <w:ilvl w:val="0"/>
                <w:numId w:val="11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Service </w:t>
            </w:r>
            <w:r>
              <w:rPr>
                <w:rFonts w:ascii="SimSun" w:eastAsia="SimSun" w:hAnsi="SimSun" w:cs="SimSun"/>
                <w:sz w:val="21"/>
                <w:szCs w:val="21"/>
              </w:rPr>
              <w:t>i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>nquires</w:t>
            </w:r>
          </w:p>
          <w:p w14:paraId="261C011E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1B63A40F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589983DA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14642913" w14:textId="77777777" w:rsidR="004E30F8" w:rsidRDefault="00BB35DD">
            <w:pPr>
              <w:numPr>
                <w:ilvl w:val="0"/>
                <w:numId w:val="11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Technical queries  </w:t>
            </w:r>
          </w:p>
        </w:tc>
        <w:tc>
          <w:tcPr>
            <w:tcW w:w="3140" w:type="dxa"/>
          </w:tcPr>
          <w:p w14:paraId="61888070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Face to face visit or courtesy call</w:t>
            </w:r>
          </w:p>
          <w:p w14:paraId="4CB42DEA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6C493340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4F3FFF0F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Written request</w:t>
            </w:r>
          </w:p>
        </w:tc>
        <w:tc>
          <w:tcPr>
            <w:tcW w:w="1000" w:type="dxa"/>
          </w:tcPr>
          <w:p w14:paraId="6528B000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64F4C9C3" w14:textId="77777777" w:rsidR="004E30F8" w:rsidRDefault="00BB35DD">
            <w:pPr>
              <w:numPr>
                <w:ilvl w:val="0"/>
                <w:numId w:val="12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Attended to within five (5) minutes upon arrival, with an appointment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 or 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>10 minutes if no appointment</w:t>
            </w:r>
          </w:p>
          <w:p w14:paraId="1DED2EE9" w14:textId="77777777" w:rsidR="004E30F8" w:rsidRDefault="00BB35DD">
            <w:pPr>
              <w:numPr>
                <w:ilvl w:val="0"/>
                <w:numId w:val="12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14 days from receipt </w:t>
            </w:r>
          </w:p>
        </w:tc>
      </w:tr>
      <w:tr w:rsidR="004E30F8" w14:paraId="16F0724B" w14:textId="77777777" w:rsidTr="0090525A">
        <w:tc>
          <w:tcPr>
            <w:tcW w:w="757" w:type="dxa"/>
          </w:tcPr>
          <w:p w14:paraId="798DD498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color w:val="0000FF"/>
                <w:sz w:val="21"/>
                <w:szCs w:val="21"/>
              </w:rPr>
              <w:t>2</w:t>
            </w:r>
          </w:p>
        </w:tc>
        <w:tc>
          <w:tcPr>
            <w:tcW w:w="10630" w:type="dxa"/>
            <w:gridSpan w:val="4"/>
          </w:tcPr>
          <w:p w14:paraId="5121C0DB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Communication</w:t>
            </w:r>
            <w:r>
              <w:rPr>
                <w:rFonts w:ascii="SimSun" w:eastAsia="SimSun" w:hAnsi="SimSun" w:cs="SimSun"/>
                <w:sz w:val="21"/>
                <w:szCs w:val="21"/>
              </w:rPr>
              <w:t>:</w:t>
            </w:r>
            <w:r>
              <w:rPr>
                <w:rFonts w:ascii="Calisto MT" w:eastAsia="SimSun" w:hAnsi="Calisto MT" w:cs="Calisto MT"/>
              </w:rPr>
              <w:t xml:space="preserve"> Enhancing communication to and from the project to our internal and external stakeholders 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 </w:t>
            </w:r>
          </w:p>
        </w:tc>
      </w:tr>
      <w:tr w:rsidR="004E30F8" w:rsidRPr="0090525A" w14:paraId="19A4F582" w14:textId="77777777" w:rsidTr="0090525A">
        <w:tc>
          <w:tcPr>
            <w:tcW w:w="757" w:type="dxa"/>
          </w:tcPr>
          <w:p w14:paraId="215D6DD5" w14:textId="77777777" w:rsidR="004E30F8" w:rsidRPr="0090525A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184B3BE7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 Res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>p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onse to correspon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>de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nce</w:t>
            </w:r>
          </w:p>
          <w:p w14:paraId="1945D740" w14:textId="77777777" w:rsidR="004E30F8" w:rsidRPr="0090525A" w:rsidRDefault="00BB35DD">
            <w:pPr>
              <w:numPr>
                <w:ilvl w:val="0"/>
                <w:numId w:val="13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Telephones calls </w:t>
            </w:r>
          </w:p>
          <w:p w14:paraId="275F6CEC" w14:textId="77777777" w:rsidR="004E30F8" w:rsidRPr="0090525A" w:rsidRDefault="00BB35DD">
            <w:pPr>
              <w:numPr>
                <w:ilvl w:val="0"/>
                <w:numId w:val="13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Letters </w:t>
            </w:r>
          </w:p>
          <w:p w14:paraId="12E255D4" w14:textId="77777777" w:rsidR="004E30F8" w:rsidRPr="0090525A" w:rsidRDefault="00BB35DD">
            <w:pPr>
              <w:numPr>
                <w:ilvl w:val="0"/>
                <w:numId w:val="13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Email</w:t>
            </w:r>
          </w:p>
          <w:p w14:paraId="1003736B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3140" w:type="dxa"/>
          </w:tcPr>
          <w:p w14:paraId="6F6F9BB2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Formal correspondence </w:t>
            </w:r>
          </w:p>
        </w:tc>
        <w:tc>
          <w:tcPr>
            <w:tcW w:w="1000" w:type="dxa"/>
          </w:tcPr>
          <w:p w14:paraId="27B4F4FA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/>
                <w:sz w:val="21"/>
                <w:szCs w:val="21"/>
              </w:rPr>
              <w:t>Free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 </w:t>
            </w:r>
          </w:p>
        </w:tc>
        <w:tc>
          <w:tcPr>
            <w:tcW w:w="3170" w:type="dxa"/>
          </w:tcPr>
          <w:p w14:paraId="6426D14B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4038061C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Calls: within four (4) rings</w:t>
            </w:r>
          </w:p>
          <w:p w14:paraId="404F2E2C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Letters: within 7 working days</w:t>
            </w:r>
          </w:p>
          <w:p w14:paraId="38AB2B32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Email: acknowledged within 1 day </w:t>
            </w:r>
          </w:p>
        </w:tc>
      </w:tr>
      <w:tr w:rsidR="004E30F8" w14:paraId="173B9291" w14:textId="77777777" w:rsidTr="0090525A">
        <w:tc>
          <w:tcPr>
            <w:tcW w:w="757" w:type="dxa"/>
          </w:tcPr>
          <w:p w14:paraId="686B359F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3</w:t>
            </w:r>
          </w:p>
        </w:tc>
        <w:tc>
          <w:tcPr>
            <w:tcW w:w="10630" w:type="dxa"/>
            <w:gridSpan w:val="4"/>
          </w:tcPr>
          <w:p w14:paraId="73F4F3D8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FF"/>
                <w:sz w:val="21"/>
                <w:szCs w:val="21"/>
              </w:rPr>
              <w:t>Project information</w:t>
            </w: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:</w:t>
            </w:r>
            <w:r>
              <w:rPr>
                <w:rFonts w:ascii="SimSun" w:eastAsia="SimSun" w:hAnsi="SimSun" w:cs="SimSu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sto MT" w:eastAsia="SimSun" w:hAnsi="Calisto MT" w:cs="Calisto MT"/>
              </w:rPr>
              <w:t>Clear, accurate, helpful, and consistent current project information</w:t>
            </w:r>
          </w:p>
        </w:tc>
      </w:tr>
      <w:tr w:rsidR="004E30F8" w:rsidRPr="0090525A" w14:paraId="062B4B2B" w14:textId="77777777" w:rsidTr="0090525A">
        <w:tc>
          <w:tcPr>
            <w:tcW w:w="757" w:type="dxa"/>
          </w:tcPr>
          <w:p w14:paraId="63728A22" w14:textId="77777777" w:rsidR="004E30F8" w:rsidRPr="0090525A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3C2A22CD" w14:textId="77777777" w:rsidR="004E30F8" w:rsidRPr="0090525A" w:rsidRDefault="00BB35DD">
            <w:pPr>
              <w:numPr>
                <w:ilvl w:val="0"/>
                <w:numId w:val="14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Website- regularly 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lastRenderedPageBreak/>
              <w:t xml:space="preserve">reviewed and updated with the latest information, programs, services, and products.  meets your expectation will be accessible. </w:t>
            </w:r>
          </w:p>
          <w:p w14:paraId="3785F441" w14:textId="77777777" w:rsidR="004E30F8" w:rsidRPr="0090525A" w:rsidRDefault="00BB35DD">
            <w:pPr>
              <w:numPr>
                <w:ilvl w:val="0"/>
                <w:numId w:val="14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/>
                <w:sz w:val="21"/>
                <w:szCs w:val="21"/>
              </w:rPr>
              <w:t>Flyer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 and requested</w:t>
            </w:r>
          </w:p>
        </w:tc>
        <w:tc>
          <w:tcPr>
            <w:tcW w:w="3140" w:type="dxa"/>
          </w:tcPr>
          <w:p w14:paraId="28F83D07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564A0018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lastRenderedPageBreak/>
              <w:t xml:space="preserve">Website visit and feedback </w:t>
            </w:r>
          </w:p>
          <w:p w14:paraId="6FF28EA7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47579920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069A2F3B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64128C4D" w14:textId="7C69CE6F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02218412" w14:textId="77777777" w:rsidR="0090525A" w:rsidRPr="0090525A" w:rsidRDefault="0090525A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369D43B5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Visit CPIU and NPCU offices and written request </w:t>
            </w:r>
          </w:p>
        </w:tc>
        <w:tc>
          <w:tcPr>
            <w:tcW w:w="1000" w:type="dxa"/>
          </w:tcPr>
          <w:p w14:paraId="4A3B5982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61E5B980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/>
                <w:sz w:val="21"/>
                <w:szCs w:val="21"/>
              </w:rPr>
              <w:lastRenderedPageBreak/>
              <w:t>Free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 </w:t>
            </w:r>
          </w:p>
          <w:p w14:paraId="450A4535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360DD6B3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4BF25FB4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2C4E4B97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52B6B978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46F613B9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695F85F5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10A2FB79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lastRenderedPageBreak/>
              <w:t>Updated monthly</w:t>
            </w:r>
          </w:p>
          <w:p w14:paraId="579600E9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30ADCE13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16C78A2B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000C503E" w14:textId="5AD450DF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1E2F6CE8" w14:textId="77777777" w:rsidR="0090525A" w:rsidRPr="0090525A" w:rsidRDefault="0090525A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736F0BF9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Supplied continuously  </w:t>
            </w:r>
          </w:p>
        </w:tc>
      </w:tr>
      <w:tr w:rsidR="004E30F8" w14:paraId="6DFFB7B9" w14:textId="77777777" w:rsidTr="0090525A">
        <w:tc>
          <w:tcPr>
            <w:tcW w:w="757" w:type="dxa"/>
          </w:tcPr>
          <w:p w14:paraId="45EF6D8A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lastRenderedPageBreak/>
              <w:t>4</w:t>
            </w:r>
          </w:p>
        </w:tc>
        <w:tc>
          <w:tcPr>
            <w:tcW w:w="10630" w:type="dxa"/>
            <w:gridSpan w:val="4"/>
          </w:tcPr>
          <w:p w14:paraId="0D4A1476" w14:textId="6B635BD2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FF"/>
                <w:sz w:val="21"/>
                <w:szCs w:val="21"/>
              </w:rPr>
              <w:t>Research Information:</w:t>
            </w:r>
            <w:r>
              <w:rPr>
                <w:rFonts w:ascii="SimSun" w:eastAsia="SimSun" w:hAnsi="SimSun" w:cs="SimSun"/>
                <w:b/>
                <w:bCs/>
                <w:sz w:val="21"/>
                <w:szCs w:val="21"/>
              </w:rPr>
              <w:t xml:space="preserve"> </w:t>
            </w:r>
            <w:r w:rsidR="0090525A">
              <w:rPr>
                <w:rFonts w:ascii="SimSun" w:eastAsia="SimSun" w:hAnsi="SimSun" w:cs="SimSun"/>
                <w:sz w:val="21"/>
                <w:szCs w:val="21"/>
              </w:rPr>
              <w:t>D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isseminate accurate and timely research finding packaged for policymakers and fisheries industry stakeholders.   </w:t>
            </w:r>
          </w:p>
        </w:tc>
      </w:tr>
      <w:tr w:rsidR="004E30F8" w14:paraId="0928F0C9" w14:textId="77777777" w:rsidTr="0090525A">
        <w:tc>
          <w:tcPr>
            <w:tcW w:w="757" w:type="dxa"/>
          </w:tcPr>
          <w:p w14:paraId="063831A4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34D516C1" w14:textId="77777777" w:rsidR="004E30F8" w:rsidRDefault="00BB35DD">
            <w:pPr>
              <w:numPr>
                <w:ilvl w:val="0"/>
                <w:numId w:val="15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Packaging of Research information </w:t>
            </w:r>
            <w:r>
              <w:rPr>
                <w:rFonts w:ascii="SimSun" w:eastAsia="SimSun" w:hAnsi="SimSun" w:cs="SimSun"/>
                <w:sz w:val="21"/>
                <w:szCs w:val="21"/>
              </w:rPr>
              <w:t>for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 stakeholders in the fisheries industry</w:t>
            </w:r>
          </w:p>
          <w:p w14:paraId="6DD6AA19" w14:textId="77777777" w:rsidR="004E30F8" w:rsidRDefault="00BB35DD">
            <w:pPr>
              <w:numPr>
                <w:ilvl w:val="0"/>
                <w:numId w:val="15"/>
              </w:num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Policy briefs to the policymakers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 </w:t>
            </w:r>
          </w:p>
        </w:tc>
        <w:tc>
          <w:tcPr>
            <w:tcW w:w="3140" w:type="dxa"/>
          </w:tcPr>
          <w:p w14:paraId="5F4885EE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Formal request </w:t>
            </w:r>
          </w:p>
        </w:tc>
        <w:tc>
          <w:tcPr>
            <w:tcW w:w="1000" w:type="dxa"/>
          </w:tcPr>
          <w:p w14:paraId="7C46D73F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Free</w:t>
            </w: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170" w:type="dxa"/>
          </w:tcPr>
          <w:p w14:paraId="44BC7948" w14:textId="77777777" w:rsidR="004E30F8" w:rsidRDefault="00BB35DD">
            <w:pPr>
              <w:numPr>
                <w:ilvl w:val="0"/>
                <w:numId w:val="16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Within 7 days of the request</w:t>
            </w:r>
          </w:p>
          <w:p w14:paraId="0D85A07E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5A6AB360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4A704D28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514CC4DB" w14:textId="77777777" w:rsidR="004E30F8" w:rsidRDefault="00BB35DD">
            <w:pPr>
              <w:numPr>
                <w:ilvl w:val="0"/>
                <w:numId w:val="16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Biennial policy briefs</w:t>
            </w:r>
          </w:p>
        </w:tc>
      </w:tr>
      <w:tr w:rsidR="004E30F8" w14:paraId="58BBF7A3" w14:textId="77777777" w:rsidTr="0090525A">
        <w:tc>
          <w:tcPr>
            <w:tcW w:w="757" w:type="dxa"/>
          </w:tcPr>
          <w:p w14:paraId="02A9FFBA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5</w:t>
            </w:r>
          </w:p>
        </w:tc>
        <w:tc>
          <w:tcPr>
            <w:tcW w:w="10630" w:type="dxa"/>
            <w:gridSpan w:val="4"/>
          </w:tcPr>
          <w:p w14:paraId="4EC43898" w14:textId="22ADB0F1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FF"/>
                <w:sz w:val="21"/>
                <w:szCs w:val="21"/>
              </w:rPr>
              <w:t>Capacity Building</w:t>
            </w: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:</w:t>
            </w:r>
            <w:r>
              <w:rPr>
                <w:rFonts w:ascii="SimSun" w:eastAsia="SimSun" w:hAnsi="SimSun" w:cs="SimSun"/>
                <w:b/>
                <w:bCs/>
                <w:sz w:val="21"/>
                <w:szCs w:val="21"/>
              </w:rPr>
              <w:t xml:space="preserve"> </w:t>
            </w:r>
            <w:r w:rsidR="0090525A" w:rsidRPr="0090525A">
              <w:rPr>
                <w:rFonts w:ascii="SimSun" w:eastAsia="SimSun" w:hAnsi="SimSun" w:cs="SimSun"/>
                <w:sz w:val="21"/>
                <w:szCs w:val="21"/>
              </w:rPr>
              <w:t>S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 xml:space="preserve">upport </w:t>
            </w:r>
            <w:r>
              <w:rPr>
                <w:rFonts w:ascii="SimSun" w:eastAsia="SimSun" w:hAnsi="SimSun" w:cs="SimSun"/>
                <w:sz w:val="21"/>
                <w:szCs w:val="21"/>
              </w:rPr>
              <w:t>training opportunities for need-based skills in a fair &amp; transparent manner</w:t>
            </w:r>
          </w:p>
        </w:tc>
      </w:tr>
      <w:tr w:rsidR="004E30F8" w14:paraId="72856017" w14:textId="77777777" w:rsidTr="0090525A">
        <w:tc>
          <w:tcPr>
            <w:tcW w:w="757" w:type="dxa"/>
          </w:tcPr>
          <w:p w14:paraId="3E17FF95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39B4C907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Provision of information on training opportunities and procedures</w:t>
            </w:r>
          </w:p>
          <w:p w14:paraId="6790D979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Scholarships for formal skills, vocational training, and academic education</w:t>
            </w:r>
          </w:p>
        </w:tc>
        <w:tc>
          <w:tcPr>
            <w:tcW w:w="3140" w:type="dxa"/>
          </w:tcPr>
          <w:p w14:paraId="3AF3DF2F" w14:textId="77777777" w:rsidR="004E30F8" w:rsidRDefault="00BB35DD">
            <w:pPr>
              <w:numPr>
                <w:ilvl w:val="0"/>
                <w:numId w:val="17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Response to call for proposals</w:t>
            </w:r>
          </w:p>
          <w:p w14:paraId="38C5DAF4" w14:textId="77777777" w:rsidR="004E30F8" w:rsidRDefault="00BB35DD">
            <w:pPr>
              <w:numPr>
                <w:ilvl w:val="0"/>
                <w:numId w:val="17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Attach KCSE result, merit list, and minutes of approval from   CPSC </w:t>
            </w:r>
          </w:p>
        </w:tc>
        <w:tc>
          <w:tcPr>
            <w:tcW w:w="1000" w:type="dxa"/>
          </w:tcPr>
          <w:p w14:paraId="196D840E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196FD685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Within one (1) month to the deadline of application</w:t>
            </w:r>
          </w:p>
        </w:tc>
      </w:tr>
      <w:tr w:rsidR="004E30F8" w14:paraId="792AFEDB" w14:textId="77777777" w:rsidTr="0090525A">
        <w:tc>
          <w:tcPr>
            <w:tcW w:w="757" w:type="dxa"/>
          </w:tcPr>
          <w:p w14:paraId="01C43FE8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60D449F9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Provision of attachment/ internship and apprenticeship</w:t>
            </w:r>
          </w:p>
        </w:tc>
        <w:tc>
          <w:tcPr>
            <w:tcW w:w="3140" w:type="dxa"/>
          </w:tcPr>
          <w:p w14:paraId="4B26B31F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Formal request </w:t>
            </w:r>
          </w:p>
        </w:tc>
        <w:tc>
          <w:tcPr>
            <w:tcW w:w="1000" w:type="dxa"/>
          </w:tcPr>
          <w:p w14:paraId="26B278B1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27CCDC45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Response within 1 month of application</w:t>
            </w:r>
          </w:p>
        </w:tc>
      </w:tr>
      <w:tr w:rsidR="004E30F8" w14:paraId="6B4B4AB1" w14:textId="77777777" w:rsidTr="0090525A">
        <w:tc>
          <w:tcPr>
            <w:tcW w:w="757" w:type="dxa"/>
          </w:tcPr>
          <w:p w14:paraId="018015D1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6</w:t>
            </w:r>
          </w:p>
        </w:tc>
        <w:tc>
          <w:tcPr>
            <w:tcW w:w="10630" w:type="dxa"/>
            <w:gridSpan w:val="4"/>
          </w:tcPr>
          <w:p w14:paraId="29D1A8F3" w14:textId="77777777" w:rsidR="004E30F8" w:rsidRDefault="00BB35DD">
            <w:pPr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FF"/>
                <w:sz w:val="21"/>
                <w:szCs w:val="21"/>
              </w:rPr>
              <w:t>Procurement: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 obtaining and ensuring delivery of acceptable quality of goods and services and fostering positive relationships with our vendors and clients</w:t>
            </w:r>
            <w:r>
              <w:rPr>
                <w:rFonts w:ascii="Calisto MT" w:eastAsia="SimSun" w:hAnsi="Calisto MT" w:cs="Calisto MT"/>
              </w:rPr>
              <w:t xml:space="preserve"> </w:t>
            </w:r>
          </w:p>
        </w:tc>
      </w:tr>
      <w:tr w:rsidR="004E30F8" w14:paraId="67FB7465" w14:textId="77777777" w:rsidTr="0090525A">
        <w:tc>
          <w:tcPr>
            <w:tcW w:w="757" w:type="dxa"/>
          </w:tcPr>
          <w:p w14:paraId="427D5A87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5E06D6C4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Procurement of 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>Good and services</w:t>
            </w:r>
          </w:p>
          <w:p w14:paraId="476A025B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</w:p>
        </w:tc>
        <w:tc>
          <w:tcPr>
            <w:tcW w:w="3140" w:type="dxa"/>
          </w:tcPr>
          <w:p w14:paraId="48E93F24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Attach relevant documents outlined in the IPOA </w:t>
            </w: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</w:tcPr>
          <w:p w14:paraId="37281900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1853F56F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Dependent on nature of goods and services as per procurement regulations </w:t>
            </w: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E30F8" w14:paraId="6F9A1A17" w14:textId="77777777" w:rsidTr="0090525A">
        <w:tc>
          <w:tcPr>
            <w:tcW w:w="757" w:type="dxa"/>
          </w:tcPr>
          <w:p w14:paraId="34AD3510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73D96FA4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 xml:space="preserve">Opening of tenders/ RFQ </w:t>
            </w:r>
          </w:p>
        </w:tc>
        <w:tc>
          <w:tcPr>
            <w:tcW w:w="3140" w:type="dxa"/>
          </w:tcPr>
          <w:p w14:paraId="779CD5B2" w14:textId="77777777" w:rsidR="004E30F8" w:rsidRDefault="00BB35DD">
            <w:pPr>
              <w:numPr>
                <w:ilvl w:val="0"/>
                <w:numId w:val="18"/>
              </w:numPr>
              <w:spacing w:line="15" w:lineRule="auto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Opening committee</w:t>
            </w:r>
          </w:p>
          <w:p w14:paraId="56BEF5E3" w14:textId="77777777" w:rsidR="004E30F8" w:rsidRDefault="00BB35DD">
            <w:pPr>
              <w:numPr>
                <w:ilvl w:val="0"/>
                <w:numId w:val="18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Optional witnessing by tenderer/ bidder</w:t>
            </w:r>
          </w:p>
        </w:tc>
        <w:tc>
          <w:tcPr>
            <w:tcW w:w="1000" w:type="dxa"/>
          </w:tcPr>
          <w:p w14:paraId="76EBF8C7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55B3D909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 xml:space="preserve">Immediately after closing </w:t>
            </w:r>
          </w:p>
        </w:tc>
      </w:tr>
      <w:tr w:rsidR="004E30F8" w14:paraId="2FB946BC" w14:textId="77777777" w:rsidTr="0090525A">
        <w:tc>
          <w:tcPr>
            <w:tcW w:w="757" w:type="dxa"/>
          </w:tcPr>
          <w:p w14:paraId="05E7CCCF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28A8DCC5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Tender evaluation</w:t>
            </w:r>
          </w:p>
        </w:tc>
        <w:tc>
          <w:tcPr>
            <w:tcW w:w="3140" w:type="dxa"/>
          </w:tcPr>
          <w:p w14:paraId="712A348D" w14:textId="77777777" w:rsidR="004E30F8" w:rsidRDefault="00BB35DD">
            <w:pPr>
              <w:spacing w:line="15" w:lineRule="auto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</w:rPr>
              <w:t>An evaluation Committee</w:t>
            </w:r>
          </w:p>
        </w:tc>
        <w:tc>
          <w:tcPr>
            <w:tcW w:w="1000" w:type="dxa"/>
          </w:tcPr>
          <w:p w14:paraId="7B2EEDE5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3170" w:type="dxa"/>
          </w:tcPr>
          <w:p w14:paraId="526960F4" w14:textId="77777777" w:rsidR="004E30F8" w:rsidRDefault="00BB35DD">
            <w:pPr>
              <w:spacing w:line="15" w:lineRule="auto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</w:rPr>
              <w:t xml:space="preserve">Within 30 days of opening </w:t>
            </w:r>
          </w:p>
        </w:tc>
      </w:tr>
      <w:tr w:rsidR="004E30F8" w14:paraId="109506D1" w14:textId="77777777" w:rsidTr="0090525A">
        <w:tc>
          <w:tcPr>
            <w:tcW w:w="757" w:type="dxa"/>
          </w:tcPr>
          <w:p w14:paraId="71DB68D2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095127EB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 xml:space="preserve">Tender Award </w:t>
            </w:r>
          </w:p>
        </w:tc>
        <w:tc>
          <w:tcPr>
            <w:tcW w:w="3140" w:type="dxa"/>
          </w:tcPr>
          <w:p w14:paraId="09751DF1" w14:textId="77777777" w:rsidR="004E30F8" w:rsidRDefault="00BB35DD">
            <w:pPr>
              <w:spacing w:line="15" w:lineRule="auto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</w:rPr>
              <w:t>Duration to be specified in a Tender document</w:t>
            </w:r>
          </w:p>
        </w:tc>
        <w:tc>
          <w:tcPr>
            <w:tcW w:w="1000" w:type="dxa"/>
          </w:tcPr>
          <w:p w14:paraId="6D0A6989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3170" w:type="dxa"/>
          </w:tcPr>
          <w:p w14:paraId="437F9572" w14:textId="77777777" w:rsidR="004E30F8" w:rsidRDefault="00BB35DD">
            <w:pPr>
              <w:spacing w:line="15" w:lineRule="auto"/>
              <w:rPr>
                <w:rFonts w:ascii="SimSun" w:eastAsia="SimSun" w:hAnsi="SimSun"/>
                <w:sz w:val="21"/>
                <w:szCs w:val="21"/>
              </w:rPr>
            </w:pPr>
            <w:r>
              <w:rPr>
                <w:rFonts w:ascii="SimSun" w:eastAsia="SimSun" w:hAnsi="SimSun"/>
                <w:sz w:val="21"/>
                <w:szCs w:val="21"/>
              </w:rPr>
              <w:t xml:space="preserve">10 days after the debriefing </w:t>
            </w:r>
          </w:p>
        </w:tc>
      </w:tr>
      <w:tr w:rsidR="004E30F8" w14:paraId="1127BB01" w14:textId="77777777" w:rsidTr="0090525A">
        <w:tc>
          <w:tcPr>
            <w:tcW w:w="757" w:type="dxa"/>
          </w:tcPr>
          <w:p w14:paraId="40332F95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06B52EB0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Safety of Assets: Coordinating Inventory Management and Fixed 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lastRenderedPageBreak/>
              <w:t>Assets</w:t>
            </w:r>
          </w:p>
        </w:tc>
        <w:tc>
          <w:tcPr>
            <w:tcW w:w="3140" w:type="dxa"/>
          </w:tcPr>
          <w:p w14:paraId="6FCCDB52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lastRenderedPageBreak/>
              <w:t>Nil</w:t>
            </w:r>
          </w:p>
        </w:tc>
        <w:tc>
          <w:tcPr>
            <w:tcW w:w="1000" w:type="dxa"/>
          </w:tcPr>
          <w:p w14:paraId="2106BA46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1A24CF0C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Updated biannually </w:t>
            </w:r>
          </w:p>
        </w:tc>
      </w:tr>
      <w:tr w:rsidR="004E30F8" w14:paraId="058B0FE3" w14:textId="77777777" w:rsidTr="0090525A">
        <w:tc>
          <w:tcPr>
            <w:tcW w:w="757" w:type="dxa"/>
          </w:tcPr>
          <w:p w14:paraId="3C3DDF51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7</w:t>
            </w:r>
          </w:p>
        </w:tc>
        <w:tc>
          <w:tcPr>
            <w:tcW w:w="10630" w:type="dxa"/>
            <w:gridSpan w:val="4"/>
          </w:tcPr>
          <w:p w14:paraId="2CAD0AFB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FF"/>
                <w:sz w:val="21"/>
                <w:szCs w:val="21"/>
              </w:rPr>
              <w:t>Finance:</w:t>
            </w: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Ensuring the uninterrupted flow of finances to internal and external clients </w:t>
            </w:r>
          </w:p>
        </w:tc>
      </w:tr>
      <w:tr w:rsidR="004E30F8" w:rsidRPr="0090525A" w14:paraId="28870DFD" w14:textId="77777777" w:rsidTr="0090525A">
        <w:tc>
          <w:tcPr>
            <w:tcW w:w="757" w:type="dxa"/>
          </w:tcPr>
          <w:p w14:paraId="42ED1CA1" w14:textId="77777777" w:rsidR="004E30F8" w:rsidRPr="0090525A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1D7029ED" w14:textId="77777777" w:rsidR="004E30F8" w:rsidRPr="0090525A" w:rsidRDefault="00BB35DD">
            <w:pPr>
              <w:numPr>
                <w:ilvl w:val="0"/>
                <w:numId w:val="19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Disbursement of Funds to  </w:t>
            </w:r>
          </w:p>
          <w:p w14:paraId="73052FFA" w14:textId="77777777" w:rsidR="004E30F8" w:rsidRPr="0090525A" w:rsidRDefault="00BB35DD">
            <w:pPr>
              <w:numPr>
                <w:ilvl w:val="0"/>
                <w:numId w:val="20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CPIU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>s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 </w:t>
            </w:r>
          </w:p>
          <w:p w14:paraId="290E8395" w14:textId="77777777" w:rsidR="004E30F8" w:rsidRPr="0090525A" w:rsidRDefault="00BB35DD">
            <w:pPr>
              <w:numPr>
                <w:ilvl w:val="0"/>
                <w:numId w:val="20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Strategic Partners </w:t>
            </w:r>
          </w:p>
          <w:p w14:paraId="2CDAA50D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5AFAA6DB" w14:textId="77777777" w:rsidR="004E30F8" w:rsidRPr="0090525A" w:rsidRDefault="00BB35DD">
            <w:pPr>
              <w:numPr>
                <w:ilvl w:val="0"/>
                <w:numId w:val="20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Disbursement to task and component leaders</w:t>
            </w:r>
          </w:p>
        </w:tc>
        <w:tc>
          <w:tcPr>
            <w:tcW w:w="3140" w:type="dxa"/>
          </w:tcPr>
          <w:p w14:paraId="5CE0162B" w14:textId="77777777" w:rsidR="004E30F8" w:rsidRPr="0090525A" w:rsidRDefault="004E30F8">
            <w:pPr>
              <w:pStyle w:val="Default"/>
              <w:spacing w:line="15" w:lineRule="auto"/>
              <w:rPr>
                <w:rFonts w:ascii="SimSun" w:eastAsia="SimSun" w:hAnsi="SimSun" w:cs="SimSun"/>
                <w:color w:val="auto"/>
                <w:sz w:val="21"/>
                <w:szCs w:val="21"/>
                <w:lang w:val="en-US" w:eastAsia="zh-CN"/>
              </w:rPr>
            </w:pPr>
          </w:p>
          <w:p w14:paraId="1BBF5E11" w14:textId="77777777" w:rsidR="004E30F8" w:rsidRPr="0090525A" w:rsidRDefault="00BB35DD">
            <w:pPr>
              <w:pStyle w:val="Default"/>
              <w:numPr>
                <w:ilvl w:val="0"/>
                <w:numId w:val="21"/>
              </w:numPr>
              <w:spacing w:line="15" w:lineRule="auto"/>
              <w:rPr>
                <w:rFonts w:ascii="SimSun" w:eastAsia="SimSun" w:hAnsi="SimSun" w:cs="SimSun"/>
                <w:color w:val="auto"/>
                <w:sz w:val="21"/>
                <w:szCs w:val="21"/>
                <w:lang w:val="en-US" w:eastAsia="zh-CN"/>
              </w:rPr>
            </w:pPr>
            <w:r w:rsidRPr="0090525A">
              <w:rPr>
                <w:rFonts w:ascii="SimSun" w:eastAsia="SimSun" w:hAnsi="SimSun" w:cs="SimSun" w:hint="eastAsia"/>
                <w:color w:val="auto"/>
                <w:sz w:val="21"/>
                <w:szCs w:val="21"/>
                <w:lang w:val="en-US" w:eastAsia="zh-CN"/>
              </w:rPr>
              <w:t xml:space="preserve">Timely Submission of annual budgets and procurement plans </w:t>
            </w:r>
          </w:p>
          <w:p w14:paraId="178881FA" w14:textId="77777777" w:rsidR="004E30F8" w:rsidRPr="0090525A" w:rsidRDefault="00BB35DD">
            <w:pPr>
              <w:numPr>
                <w:ilvl w:val="0"/>
                <w:numId w:val="21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Approved AWP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 xml:space="preserve"> 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&amp;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 xml:space="preserve"> 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Budget/Requisition</w:t>
            </w:r>
          </w:p>
          <w:p w14:paraId="6AEF1874" w14:textId="77777777" w:rsidR="004E30F8" w:rsidRPr="0090525A" w:rsidRDefault="00BB35DD">
            <w:pPr>
              <w:numPr>
                <w:ilvl w:val="0"/>
                <w:numId w:val="21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/>
                <w:sz w:val="21"/>
                <w:szCs w:val="21"/>
              </w:rPr>
              <w:t>A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pproved Requisition with the relevant attachment </w:t>
            </w:r>
          </w:p>
        </w:tc>
        <w:tc>
          <w:tcPr>
            <w:tcW w:w="1000" w:type="dxa"/>
          </w:tcPr>
          <w:p w14:paraId="718A02AA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56951C95" w14:textId="77777777" w:rsidR="004E30F8" w:rsidRPr="0090525A" w:rsidRDefault="00BB35DD">
            <w:pPr>
              <w:numPr>
                <w:ilvl w:val="0"/>
                <w:numId w:val="22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5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  <w:vertAlign w:val="superscript"/>
              </w:rPr>
              <w:t>th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 Day of the subsequent quarter </w:t>
            </w:r>
          </w:p>
          <w:p w14:paraId="31765E77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2512C902" w14:textId="77777777" w:rsidR="004E30F8" w:rsidRPr="0090525A" w:rsidRDefault="00BB35DD">
            <w:pPr>
              <w:numPr>
                <w:ilvl w:val="0"/>
                <w:numId w:val="22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Quarterly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 xml:space="preserve"> and as per completed requisitions 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 </w:t>
            </w:r>
          </w:p>
          <w:p w14:paraId="5CB61A08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5111899C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28D9044F" w14:textId="77777777" w:rsidR="004E30F8" w:rsidRPr="0090525A" w:rsidRDefault="00BB35DD">
            <w:pPr>
              <w:numPr>
                <w:ilvl w:val="0"/>
                <w:numId w:val="22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Within 4 days of approval </w:t>
            </w:r>
          </w:p>
        </w:tc>
      </w:tr>
      <w:tr w:rsidR="004E30F8" w:rsidRPr="0090525A" w14:paraId="0B1C0578" w14:textId="77777777" w:rsidTr="0090525A">
        <w:tc>
          <w:tcPr>
            <w:tcW w:w="757" w:type="dxa"/>
          </w:tcPr>
          <w:p w14:paraId="60305ABB" w14:textId="77777777" w:rsidR="004E30F8" w:rsidRPr="0090525A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3A159E23" w14:textId="52694D8C" w:rsidR="004E30F8" w:rsidRPr="0090525A" w:rsidRDefault="0090525A">
            <w:pPr>
              <w:numPr>
                <w:ilvl w:val="0"/>
                <w:numId w:val="19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/>
                <w:sz w:val="21"/>
                <w:szCs w:val="21"/>
              </w:rPr>
              <w:t>Payments:</w:t>
            </w:r>
            <w:r w:rsidR="00BB35DD"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 </w:t>
            </w:r>
          </w:p>
          <w:p w14:paraId="6A607543" w14:textId="77777777" w:rsidR="004E30F8" w:rsidRPr="0090525A" w:rsidRDefault="00BB35DD">
            <w:pPr>
              <w:numPr>
                <w:ilvl w:val="0"/>
                <w:numId w:val="23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Processing of all completed purchase orders </w:t>
            </w:r>
          </w:p>
          <w:p w14:paraId="117F6F4C" w14:textId="77777777" w:rsidR="004E30F8" w:rsidRPr="0090525A" w:rsidRDefault="00BB35DD">
            <w:pPr>
              <w:numPr>
                <w:ilvl w:val="0"/>
                <w:numId w:val="23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Payment of imprest &amp; claims vouchers  </w:t>
            </w:r>
          </w:p>
        </w:tc>
        <w:tc>
          <w:tcPr>
            <w:tcW w:w="3140" w:type="dxa"/>
          </w:tcPr>
          <w:p w14:paraId="60DD75EC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2B01CB3B" w14:textId="77777777" w:rsidR="004E30F8" w:rsidRPr="0090525A" w:rsidRDefault="00BB35DD">
            <w:pPr>
              <w:numPr>
                <w:ilvl w:val="0"/>
                <w:numId w:val="24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Attach 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>i</w:t>
            </w:r>
            <w:r w:rsidRPr="0090525A">
              <w:rPr>
                <w:rFonts w:ascii="SimSun" w:eastAsia="SimSun" w:hAnsi="SimSun" w:cs="SimSun"/>
                <w:sz w:val="24"/>
                <w:szCs w:val="24"/>
              </w:rPr>
              <w:t>nvoice; LPO; delivery note</w:t>
            </w:r>
          </w:p>
          <w:p w14:paraId="7EDE70DE" w14:textId="77777777" w:rsidR="004E30F8" w:rsidRPr="0090525A" w:rsidRDefault="00BB35DD">
            <w:pPr>
              <w:numPr>
                <w:ilvl w:val="0"/>
                <w:numId w:val="24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/>
                <w:sz w:val="21"/>
                <w:szCs w:val="21"/>
              </w:rPr>
              <w:t xml:space="preserve">Imprest warrant and relevant attachment </w:t>
            </w:r>
          </w:p>
        </w:tc>
        <w:tc>
          <w:tcPr>
            <w:tcW w:w="1000" w:type="dxa"/>
          </w:tcPr>
          <w:p w14:paraId="369CFE11" w14:textId="77777777" w:rsidR="004E30F8" w:rsidRPr="0090525A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3FCBB11C" w14:textId="77777777" w:rsidR="004E30F8" w:rsidRPr="0090525A" w:rsidRDefault="00BB35DD">
            <w:pPr>
              <w:numPr>
                <w:ilvl w:val="0"/>
                <w:numId w:val="25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within 10 days of receipt of 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>L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PO and 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 xml:space="preserve">completed </w:t>
            </w: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>document</w:t>
            </w:r>
            <w:r w:rsidRPr="0090525A">
              <w:rPr>
                <w:rFonts w:ascii="SimSun" w:eastAsia="SimSun" w:hAnsi="SimSun" w:cs="SimSun"/>
                <w:sz w:val="21"/>
                <w:szCs w:val="21"/>
              </w:rPr>
              <w:t>ation</w:t>
            </w:r>
          </w:p>
          <w:p w14:paraId="04565E56" w14:textId="77777777" w:rsidR="004E30F8" w:rsidRPr="0090525A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006DB095" w14:textId="77777777" w:rsidR="004E30F8" w:rsidRPr="0090525A" w:rsidRDefault="00BB35DD">
            <w:pPr>
              <w:numPr>
                <w:ilvl w:val="0"/>
                <w:numId w:val="25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 w:rsidRPr="0090525A">
              <w:rPr>
                <w:rFonts w:ascii="SimSun" w:eastAsia="SimSun" w:hAnsi="SimSun" w:cs="SimSun" w:hint="eastAsia"/>
                <w:sz w:val="21"/>
                <w:szCs w:val="21"/>
              </w:rPr>
              <w:t xml:space="preserve">Within 7 days </w:t>
            </w:r>
          </w:p>
        </w:tc>
      </w:tr>
      <w:tr w:rsidR="004E30F8" w14:paraId="23CA5B41" w14:textId="77777777" w:rsidTr="0090525A">
        <w:tc>
          <w:tcPr>
            <w:tcW w:w="757" w:type="dxa"/>
          </w:tcPr>
          <w:p w14:paraId="4D0A8F0E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8</w:t>
            </w:r>
          </w:p>
        </w:tc>
        <w:tc>
          <w:tcPr>
            <w:tcW w:w="10630" w:type="dxa"/>
            <w:gridSpan w:val="4"/>
          </w:tcPr>
          <w:p w14:paraId="291EF5D9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FF"/>
                <w:sz w:val="21"/>
                <w:szCs w:val="21"/>
              </w:rPr>
              <w:t>Governance tools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: Transparent &amp; participatory formulation of evidence-based fisheries governance tools 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 </w:t>
            </w:r>
          </w:p>
        </w:tc>
      </w:tr>
      <w:tr w:rsidR="004E30F8" w14:paraId="5998DD2F" w14:textId="77777777" w:rsidTr="0090525A">
        <w:tc>
          <w:tcPr>
            <w:tcW w:w="757" w:type="dxa"/>
          </w:tcPr>
          <w:p w14:paraId="251B82CA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2B753F60" w14:textId="767435A1" w:rsidR="004E30F8" w:rsidRDefault="00BB35DD">
            <w:pPr>
              <w:numPr>
                <w:ilvl w:val="0"/>
                <w:numId w:val="26"/>
              </w:num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Development of polic</w:t>
            </w:r>
            <w:r>
              <w:rPr>
                <w:rFonts w:ascii="SimSun" w:eastAsia="SimSun" w:hAnsi="SimSun" w:cs="SimSun"/>
                <w:sz w:val="21"/>
                <w:szCs w:val="21"/>
              </w:rPr>
              <w:t>ies,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 legislation, 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Management Plans &amp; 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guidelines for implementation </w:t>
            </w:r>
            <w:r w:rsidR="0090525A">
              <w:rPr>
                <w:rFonts w:ascii="SimSun" w:eastAsia="SimSun" w:hAnsi="SimSun" w:cs="SimSun"/>
                <w:sz w:val="21"/>
                <w:szCs w:val="21"/>
              </w:rPr>
              <w:t>of fisheries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 sector programs</w:t>
            </w:r>
          </w:p>
          <w:p w14:paraId="4C0CFDFF" w14:textId="77777777" w:rsidR="004E30F8" w:rsidRDefault="00BB35DD">
            <w:pPr>
              <w:numPr>
                <w:ilvl w:val="0"/>
                <w:numId w:val="26"/>
              </w:num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 xml:space="preserve">Social inclusion of relevant 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>Stakeholder</w:t>
            </w:r>
            <w:r>
              <w:rPr>
                <w:rFonts w:ascii="SimSun" w:eastAsia="SimSun" w:hAnsi="SimSun" w:cs="SimSun"/>
                <w:sz w:val="21"/>
                <w:szCs w:val="21"/>
              </w:rPr>
              <w:t>s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  </w:t>
            </w:r>
          </w:p>
        </w:tc>
        <w:tc>
          <w:tcPr>
            <w:tcW w:w="3140" w:type="dxa"/>
          </w:tcPr>
          <w:p w14:paraId="2978FB5A" w14:textId="77777777" w:rsidR="004E30F8" w:rsidRDefault="00BB35DD">
            <w:pPr>
              <w:numPr>
                <w:ilvl w:val="0"/>
                <w:numId w:val="27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On-demand </w:t>
            </w:r>
          </w:p>
          <w:p w14:paraId="214F6BC3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7EE5D6ED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5273400D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2A6D199A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367BEB7C" w14:textId="6BF60107" w:rsidR="004E30F8" w:rsidRDefault="00BB35DD">
            <w:pPr>
              <w:numPr>
                <w:ilvl w:val="0"/>
                <w:numId w:val="27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 xml:space="preserve">Invitation to citizen </w:t>
            </w:r>
            <w:r w:rsidR="0090525A">
              <w:rPr>
                <w:rFonts w:ascii="SimSun" w:eastAsia="SimSun" w:hAnsi="SimSun" w:cs="SimSun"/>
                <w:sz w:val="21"/>
                <w:szCs w:val="21"/>
              </w:rPr>
              <w:t>Consultation’s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 forums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 for all decision-making processes</w:t>
            </w: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 </w:t>
            </w:r>
          </w:p>
        </w:tc>
        <w:tc>
          <w:tcPr>
            <w:tcW w:w="1000" w:type="dxa"/>
          </w:tcPr>
          <w:p w14:paraId="4B05B2E9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Free</w:t>
            </w:r>
          </w:p>
        </w:tc>
        <w:tc>
          <w:tcPr>
            <w:tcW w:w="3170" w:type="dxa"/>
          </w:tcPr>
          <w:p w14:paraId="34AD7DB2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>As need arises</w:t>
            </w:r>
          </w:p>
          <w:p w14:paraId="7EBBE276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08EBD00B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</w:tc>
      </w:tr>
      <w:tr w:rsidR="004E30F8" w14:paraId="0A67F1B7" w14:textId="77777777" w:rsidTr="0090525A">
        <w:tc>
          <w:tcPr>
            <w:tcW w:w="757" w:type="dxa"/>
          </w:tcPr>
          <w:p w14:paraId="586A2DD6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9</w:t>
            </w:r>
          </w:p>
        </w:tc>
        <w:tc>
          <w:tcPr>
            <w:tcW w:w="10630" w:type="dxa"/>
            <w:gridSpan w:val="4"/>
          </w:tcPr>
          <w:p w14:paraId="7C6D5BCE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Monitoring, Control and Surveillance (MCS)</w:t>
            </w:r>
            <w:r>
              <w:rPr>
                <w:rFonts w:ascii="SimSun" w:eastAsia="SimSun" w:hAnsi="SimSun" w:cs="SimSun"/>
                <w:sz w:val="21"/>
                <w:szCs w:val="21"/>
              </w:rPr>
              <w:t xml:space="preserve">- seamless inter-agencies collaboration in MCS activities at the national, county, and community level   </w:t>
            </w:r>
          </w:p>
        </w:tc>
      </w:tr>
      <w:tr w:rsidR="004E30F8" w14:paraId="57F26B5A" w14:textId="77777777" w:rsidTr="0090525A">
        <w:tc>
          <w:tcPr>
            <w:tcW w:w="757" w:type="dxa"/>
          </w:tcPr>
          <w:p w14:paraId="50B0A0F8" w14:textId="77777777" w:rsidR="004E30F8" w:rsidRDefault="004E30F8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3320" w:type="dxa"/>
          </w:tcPr>
          <w:p w14:paraId="231C195F" w14:textId="77777777" w:rsidR="004E30F8" w:rsidRDefault="00BB35DD">
            <w:pPr>
              <w:numPr>
                <w:ilvl w:val="0"/>
                <w:numId w:val="28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Inter-agency patrols in nearshore and offshore</w:t>
            </w:r>
          </w:p>
          <w:p w14:paraId="08060BBC" w14:textId="77777777" w:rsidR="004E30F8" w:rsidRDefault="00BB35DD">
            <w:pPr>
              <w:numPr>
                <w:ilvl w:val="0"/>
                <w:numId w:val="28"/>
              </w:num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 xml:space="preserve">Capacity building of Beach Management Units on MCS procedures  </w:t>
            </w:r>
          </w:p>
        </w:tc>
        <w:tc>
          <w:tcPr>
            <w:tcW w:w="3140" w:type="dxa"/>
          </w:tcPr>
          <w:p w14:paraId="6AFCE3F1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as need arises</w:t>
            </w:r>
          </w:p>
          <w:p w14:paraId="02C17AAF" w14:textId="77777777" w:rsidR="004E30F8" w:rsidRDefault="004E30F8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</w:p>
          <w:p w14:paraId="538C2EDD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 xml:space="preserve">As need arise and on-demand  </w:t>
            </w:r>
          </w:p>
        </w:tc>
        <w:tc>
          <w:tcPr>
            <w:tcW w:w="1000" w:type="dxa"/>
          </w:tcPr>
          <w:p w14:paraId="43EEC355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 xml:space="preserve">Free </w:t>
            </w:r>
          </w:p>
        </w:tc>
        <w:tc>
          <w:tcPr>
            <w:tcW w:w="3170" w:type="dxa"/>
          </w:tcPr>
          <w:p w14:paraId="39C865B4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 xml:space="preserve">Quarterly offshore patrols and on-demand for nearshore  </w:t>
            </w:r>
          </w:p>
        </w:tc>
      </w:tr>
      <w:tr w:rsidR="004E30F8" w14:paraId="65B28E99" w14:textId="77777777" w:rsidTr="0090525A">
        <w:tc>
          <w:tcPr>
            <w:tcW w:w="757" w:type="dxa"/>
          </w:tcPr>
          <w:p w14:paraId="0A0D480C" w14:textId="77777777" w:rsidR="004E30F8" w:rsidRDefault="00BB35DD" w:rsidP="0090525A">
            <w:pPr>
              <w:spacing w:line="15" w:lineRule="auto"/>
              <w:jc w:val="center"/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SimSun" w:eastAsia="SimSun" w:hAnsi="SimSun" w:cs="SimSun"/>
                <w:b/>
                <w:bCs/>
                <w:color w:val="0000FF"/>
                <w:sz w:val="21"/>
                <w:szCs w:val="21"/>
              </w:rPr>
              <w:t>10</w:t>
            </w:r>
          </w:p>
        </w:tc>
        <w:tc>
          <w:tcPr>
            <w:tcW w:w="3320" w:type="dxa"/>
          </w:tcPr>
          <w:p w14:paraId="3A919A80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Approval of Sub-projects </w:t>
            </w:r>
          </w:p>
        </w:tc>
        <w:tc>
          <w:tcPr>
            <w:tcW w:w="3140" w:type="dxa"/>
          </w:tcPr>
          <w:p w14:paraId="7EE0E56E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Submission of proposals, minutes, and list of approval from CPSC </w:t>
            </w:r>
          </w:p>
        </w:tc>
        <w:tc>
          <w:tcPr>
            <w:tcW w:w="1000" w:type="dxa"/>
          </w:tcPr>
          <w:p w14:paraId="14CEB15D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SimSun"/>
                <w:sz w:val="21"/>
                <w:szCs w:val="21"/>
              </w:rPr>
              <w:t>Free</w:t>
            </w:r>
            <w:r>
              <w:rPr>
                <w:rFonts w:ascii="SimSun" w:eastAsia="SimSun" w:hAnsi="SimSun" w:cs="SimSun" w:hint="eastAsi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170" w:type="dxa"/>
          </w:tcPr>
          <w:p w14:paraId="5876EEC3" w14:textId="77777777" w:rsidR="004E30F8" w:rsidRDefault="00BB35DD">
            <w:pPr>
              <w:spacing w:line="15" w:lineRule="auto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SimSun" w:eastAsia="SimSun" w:hAnsi="SimSun" w:cs="SimSun" w:hint="eastAsia"/>
                <w:sz w:val="21"/>
                <w:szCs w:val="21"/>
              </w:rPr>
              <w:t xml:space="preserve">Continuous </w:t>
            </w:r>
          </w:p>
        </w:tc>
      </w:tr>
    </w:tbl>
    <w:p w14:paraId="0E1562AB" w14:textId="77777777" w:rsidR="004E30F8" w:rsidRDefault="00BB35DD">
      <w:pPr>
        <w:numPr>
          <w:ilvl w:val="12"/>
          <w:numId w:val="0"/>
        </w:numPr>
        <w:spacing w:line="15" w:lineRule="auto"/>
        <w:ind w:leftChars="-400" w:left="-800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 w:hint="eastAsia"/>
          <w:b/>
          <w:bCs/>
          <w:i/>
          <w:iCs/>
          <w:sz w:val="21"/>
          <w:szCs w:val="21"/>
        </w:rPr>
        <w:lastRenderedPageBreak/>
        <w:t>We are committed to excellence</w:t>
      </w:r>
      <w:r>
        <w:rPr>
          <w:rFonts w:ascii="SimSun" w:eastAsia="SimSun" w:hAnsi="SimSun" w:cs="SimSun"/>
          <w:b/>
          <w:bCs/>
          <w:i/>
          <w:iCs/>
          <w:sz w:val="21"/>
          <w:szCs w:val="21"/>
        </w:rPr>
        <w:t xml:space="preserve"> in service delivery. The project has the Grievance Redress Mechanism including the Grievance Redress Committees in each participating county. Kindly send complaints to the Project Coordinator as below</w:t>
      </w:r>
      <w:r>
        <w:rPr>
          <w:rFonts w:ascii="SimSun" w:eastAsia="SimSun" w:hAnsi="SimSun" w:cs="SimSun"/>
          <w:b/>
          <w:bCs/>
          <w:sz w:val="21"/>
          <w:szCs w:val="21"/>
        </w:rPr>
        <w:t xml:space="preserve">: </w:t>
      </w:r>
    </w:p>
    <w:tbl>
      <w:tblPr>
        <w:tblStyle w:val="TableGrid"/>
        <w:tblW w:w="11140" w:type="dxa"/>
        <w:tblInd w:w="-769" w:type="dxa"/>
        <w:tblLook w:val="04A0" w:firstRow="1" w:lastRow="0" w:firstColumn="1" w:lastColumn="0" w:noHBand="0" w:noVBand="1"/>
      </w:tblPr>
      <w:tblGrid>
        <w:gridCol w:w="5490"/>
        <w:gridCol w:w="5650"/>
      </w:tblGrid>
      <w:tr w:rsidR="004E30F8" w14:paraId="185A101A" w14:textId="77777777">
        <w:tc>
          <w:tcPr>
            <w:tcW w:w="5490" w:type="dxa"/>
          </w:tcPr>
          <w:p w14:paraId="657700DA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imSun" w:eastAsia="SimSun" w:hAnsi="SimSun" w:cs="SimSun"/>
                <w:b/>
                <w:bCs/>
                <w:sz w:val="20"/>
                <w:szCs w:val="20"/>
                <w:lang w:val="en-US"/>
              </w:rPr>
              <w:t>National Project Coordination Unit (NPCU)</w:t>
            </w:r>
          </w:p>
          <w:p w14:paraId="21689705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Maktaba Kuu House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en-US"/>
              </w:rPr>
              <w:t>Ngong Road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 </w:t>
            </w:r>
          </w:p>
          <w:p w14:paraId="44765CE7" w14:textId="2FA89BA0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P. O. Box </w:t>
            </w:r>
            <w:r w:rsidR="0090525A">
              <w:rPr>
                <w:rFonts w:ascii="SimSun" w:eastAsia="SimSun" w:hAnsi="SimSun" w:cs="SimSun"/>
                <w:sz w:val="20"/>
                <w:szCs w:val="20"/>
              </w:rPr>
              <w:t>58187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-00</w:t>
            </w:r>
            <w:r w:rsidR="0090525A">
              <w:rPr>
                <w:rFonts w:ascii="SimSun" w:eastAsia="SimSun" w:hAnsi="SimSun" w:cs="SimSun"/>
                <w:sz w:val="20"/>
                <w:szCs w:val="20"/>
              </w:rPr>
              <w:t>2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00 Nairobi, Kenya </w:t>
            </w:r>
          </w:p>
          <w:p w14:paraId="0BD6EBB4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Email: </w:t>
            </w:r>
            <w:hyperlink r:id="rId13" w:history="1">
              <w:r>
                <w:rPr>
                  <w:rStyle w:val="Hyperlink"/>
                  <w:rFonts w:ascii="SimSun" w:eastAsia="SimSun" w:hAnsi="SimSun" w:cs="SimSun" w:hint="eastAsia"/>
                  <w:sz w:val="20"/>
                  <w:szCs w:val="20"/>
                </w:rPr>
                <w:t>kemfsed@kilimo.go.ke</w:t>
              </w:r>
            </w:hyperlink>
          </w:p>
          <w:p w14:paraId="4F1D0D70" w14:textId="77777777" w:rsidR="004E30F8" w:rsidRDefault="00BB35DD">
            <w:pPr>
              <w:widowControl/>
              <w:spacing w:line="15" w:lineRule="auto"/>
              <w:ind w:left="201" w:hangingChars="100" w:hanging="201"/>
              <w:jc w:val="left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Complaints</w:t>
            </w:r>
            <w:r>
              <w:rPr>
                <w:rFonts w:ascii="SimSun" w:eastAsia="SimSun" w:hAnsi="SimSun" w:cs="SimSun"/>
                <w:b/>
                <w:bCs/>
              </w:rPr>
              <w:t>/</w:t>
            </w:r>
            <w:r>
              <w:rPr>
                <w:rFonts w:ascii="SimSun" w:eastAsia="SimSun" w:hAnsi="SimSun" w:cs="SimSun" w:hint="eastAsia"/>
                <w:b/>
                <w:bCs/>
              </w:rPr>
              <w:t>feedback</w:t>
            </w:r>
            <w:r>
              <w:rPr>
                <w:rFonts w:ascii="SimSun" w:eastAsia="SimSun" w:hAnsi="SimSun" w:cs="SimSun" w:hint="eastAsia"/>
              </w:rPr>
              <w:t>:</w:t>
            </w:r>
            <w:r>
              <w:rPr>
                <w:rFonts w:ascii="SimSun" w:eastAsia="SimSun" w:hAnsi="SimSun" w:cs="SimSun" w:hint="eastAsia"/>
                <w:i/>
                <w:iCs/>
              </w:rPr>
              <w:t xml:space="preserve"> </w:t>
            </w:r>
            <w:hyperlink r:id="rId14" w:history="1">
              <w:r>
                <w:rPr>
                  <w:rStyle w:val="Hyperlink"/>
                  <w:rFonts w:ascii="SimSun" w:eastAsia="SimSun" w:hAnsi="SimSun" w:cs="SimSun" w:hint="eastAsia"/>
                  <w:i/>
                  <w:iCs/>
                </w:rPr>
                <w:t>complaints@kemfsed.org</w:t>
              </w:r>
            </w:hyperlink>
          </w:p>
          <w:p w14:paraId="2899729B" w14:textId="09E27AF6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Website:</w:t>
            </w:r>
            <w:r>
              <w:rPr>
                <w:rFonts w:ascii="SimSun" w:eastAsia="SimSun" w:hAnsi="SimSun" w:cs="SimSun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Pr="00306B4E">
                <w:rPr>
                  <w:rStyle w:val="Hyperlink"/>
                  <w:rFonts w:ascii="SimSun" w:eastAsia="SimSun" w:hAnsi="SimSun" w:cs="SimSun" w:hint="eastAsia"/>
                  <w:sz w:val="20"/>
                  <w:szCs w:val="20"/>
                </w:rPr>
                <w:t>http://www.kemfsed.go.ke</w:t>
              </w:r>
            </w:hyperlink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 </w:t>
            </w:r>
          </w:p>
          <w:p w14:paraId="21CE73E2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Hot Line: </w:t>
            </w:r>
          </w:p>
          <w:p w14:paraId="08407B33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 xml:space="preserve">or </w:t>
            </w:r>
          </w:p>
        </w:tc>
        <w:tc>
          <w:tcPr>
            <w:tcW w:w="5650" w:type="dxa"/>
          </w:tcPr>
          <w:p w14:paraId="2CC2FBB1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  <w:lang w:val="en-US"/>
              </w:rPr>
            </w:pPr>
            <w:r>
              <w:rPr>
                <w:rFonts w:ascii="SimSun" w:eastAsia="SimSun" w:hAnsi="SimSun" w:cs="SimSun"/>
                <w:b/>
                <w:bCs/>
                <w:sz w:val="20"/>
                <w:szCs w:val="20"/>
                <w:lang w:val="en-US"/>
              </w:rPr>
              <w:t>National Project Coordination Unit (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Satellite</w:t>
            </w:r>
            <w:r>
              <w:rPr>
                <w:rFonts w:ascii="SimSun" w:eastAsia="SimSun" w:hAnsi="SimSun" w:cs="SimSun"/>
                <w:b/>
                <w:bCs/>
                <w:sz w:val="20"/>
                <w:szCs w:val="20"/>
                <w:lang w:val="en-US"/>
              </w:rPr>
              <w:t>)</w:t>
            </w:r>
          </w:p>
          <w:p w14:paraId="4F3E7690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 xml:space="preserve">Coastal and Marine: </w:t>
            </w:r>
          </w:p>
          <w:p w14:paraId="2A57542C" w14:textId="2805C110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>Headquarters Officers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, 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>Liwatoni</w:t>
            </w:r>
            <w:r>
              <w:rPr>
                <w:rFonts w:ascii="SimSun" w:eastAsia="SimSun" w:hAnsi="SimSun" w:cs="SimSun"/>
                <w:sz w:val="20"/>
                <w:szCs w:val="20"/>
              </w:rPr>
              <w:t>.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 </w:t>
            </w:r>
          </w:p>
          <w:p w14:paraId="7344D800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P. O. Box 90423-80100, 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 xml:space="preserve">Mombasa </w:t>
            </w:r>
          </w:p>
          <w:p w14:paraId="331F64CC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email: </w:t>
            </w:r>
            <w:hyperlink r:id="rId16" w:history="1">
              <w:r>
                <w:rPr>
                  <w:rStyle w:val="Hyperlink"/>
                  <w:rFonts w:ascii="SimSun" w:eastAsia="SimSun" w:hAnsi="SimSun" w:cs="SimSun" w:hint="eastAsia"/>
                  <w:sz w:val="20"/>
                  <w:szCs w:val="20"/>
                </w:rPr>
                <w:t>kefscoast@gmail.com</w:t>
              </w:r>
            </w:hyperlink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 </w:t>
            </w:r>
          </w:p>
          <w:p w14:paraId="566AB60F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Tel: 412221318 </w:t>
            </w:r>
          </w:p>
          <w:p w14:paraId="56D73005" w14:textId="77777777" w:rsidR="004E30F8" w:rsidRDefault="004E30F8">
            <w:pPr>
              <w:spacing w:line="15" w:lineRule="auto"/>
              <w:rPr>
                <w:rFonts w:ascii="SimSun" w:eastAsia="SimSun" w:hAnsi="SimSun" w:cs="SimSun"/>
              </w:rPr>
            </w:pPr>
          </w:p>
        </w:tc>
      </w:tr>
      <w:tr w:rsidR="004E30F8" w14:paraId="45E51F94" w14:textId="77777777">
        <w:tc>
          <w:tcPr>
            <w:tcW w:w="5490" w:type="dxa"/>
          </w:tcPr>
          <w:p w14:paraId="52287895" w14:textId="59F2138B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 xml:space="preserve">Commission of Administrative 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Justice, Waiyaki </w:t>
            </w:r>
            <w:r>
              <w:rPr>
                <w:rFonts w:ascii="SimSun" w:eastAsia="SimSun" w:hAnsi="SimSun" w:cs="SimSun"/>
                <w:sz w:val="20"/>
                <w:szCs w:val="20"/>
              </w:rPr>
              <w:t>W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ay </w:t>
            </w:r>
          </w:p>
          <w:p w14:paraId="75A6BC60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P. O. Box 20414-00200 Nairobi, Kenya line 0800221349 toll-free </w:t>
            </w:r>
          </w:p>
          <w:p w14:paraId="18959D52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 xml:space="preserve">Email: </w:t>
            </w: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complains@ombudsman.go.ke </w:t>
            </w:r>
          </w:p>
          <w:p w14:paraId="3EC122BD" w14:textId="77777777" w:rsidR="004E30F8" w:rsidRDefault="00BB35DD">
            <w:pPr>
              <w:spacing w:line="15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b/>
                <w:bCs/>
              </w:rPr>
              <w:t>Toll-free: 0800221349</w:t>
            </w:r>
          </w:p>
        </w:tc>
        <w:tc>
          <w:tcPr>
            <w:tcW w:w="5650" w:type="dxa"/>
          </w:tcPr>
          <w:p w14:paraId="125E7F3C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b/>
                <w:bCs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 xml:space="preserve">Working Days and Hours: </w:t>
            </w:r>
          </w:p>
          <w:p w14:paraId="4E43DAB7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Nairobi: 8.00 am -5.00 pm Monday to Friday </w:t>
            </w:r>
          </w:p>
          <w:p w14:paraId="1C2A87FB" w14:textId="77777777" w:rsidR="004E30F8" w:rsidRDefault="00BB35DD">
            <w:pPr>
              <w:spacing w:line="15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 xml:space="preserve">Mombasa: 7.45 am- 5.00 pm Monday –Thursday </w:t>
            </w:r>
          </w:p>
          <w:p w14:paraId="26AF786F" w14:textId="77777777" w:rsidR="004E30F8" w:rsidRDefault="00BB35DD">
            <w:pPr>
              <w:spacing w:line="15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 xml:space="preserve">Mombasa: 7.45 am- 4.00 pm Friday </w:t>
            </w:r>
          </w:p>
          <w:p w14:paraId="34AC0268" w14:textId="77777777" w:rsidR="004E30F8" w:rsidRDefault="00BB35DD">
            <w:pPr>
              <w:pStyle w:val="Default"/>
              <w:spacing w:line="15" w:lineRule="auto"/>
              <w:rPr>
                <w:rFonts w:ascii="SimSun" w:eastAsia="SimSun" w:hAnsi="SimSun" w:cs="SimSun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sz w:val="20"/>
                <w:szCs w:val="20"/>
              </w:rPr>
              <w:t xml:space="preserve">Emergency services are 24 hrs </w:t>
            </w:r>
          </w:p>
        </w:tc>
      </w:tr>
    </w:tbl>
    <w:p w14:paraId="01F95BC4" w14:textId="77777777" w:rsidR="004E30F8" w:rsidRDefault="00BB35DD">
      <w:pPr>
        <w:spacing w:line="15" w:lineRule="auto"/>
        <w:jc w:val="center"/>
        <w:rPr>
          <w:rFonts w:ascii="SimSun" w:eastAsia="SimSun" w:hAnsi="SimSun" w:cs="SimSun"/>
          <w:b/>
          <w:bCs/>
          <w:color w:val="00B0F0"/>
          <w:sz w:val="36"/>
          <w:szCs w:val="36"/>
        </w:rPr>
      </w:pPr>
      <w:r>
        <w:rPr>
          <w:rFonts w:ascii="SimSun" w:eastAsia="SimSun" w:hAnsi="SimSun" w:hint="eastAsia"/>
          <w:b/>
          <w:bCs/>
          <w:color w:val="00B0F0"/>
          <w:sz w:val="36"/>
          <w:szCs w:val="36"/>
        </w:rPr>
        <w:t>HUDUMA BORA NI HAKI YAKO</w:t>
      </w:r>
    </w:p>
    <w:sectPr w:rsidR="004E30F8">
      <w:footnotePr>
        <w:numRestart w:val="eachSect"/>
      </w:footnotePr>
      <w:type w:val="oddPage"/>
      <w:pgSz w:w="12240" w:h="15840"/>
      <w:pgMar w:top="360" w:right="1354" w:bottom="1080" w:left="1627" w:header="720" w:footer="720" w:gutter="0"/>
      <w:cols w:space="0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0A6E34"/>
    <w:multiLevelType w:val="singleLevel"/>
    <w:tmpl w:val="860A6E34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3DC70B3"/>
    <w:multiLevelType w:val="singleLevel"/>
    <w:tmpl w:val="B3DC70B3"/>
    <w:lvl w:ilvl="0">
      <w:start w:val="1"/>
      <w:numFmt w:val="low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55859A7"/>
    <w:multiLevelType w:val="singleLevel"/>
    <w:tmpl w:val="B55859A7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C003554D"/>
    <w:multiLevelType w:val="singleLevel"/>
    <w:tmpl w:val="C003554D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D11FE07B"/>
    <w:multiLevelType w:val="singleLevel"/>
    <w:tmpl w:val="D11FE07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E66E818F"/>
    <w:multiLevelType w:val="singleLevel"/>
    <w:tmpl w:val="E66E818F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E9BC47FA"/>
    <w:multiLevelType w:val="singleLevel"/>
    <w:tmpl w:val="E9BC47FA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8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9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10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11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2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3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4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6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1142C276"/>
    <w:multiLevelType w:val="singleLevel"/>
    <w:tmpl w:val="1142C276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2313B6E1"/>
    <w:multiLevelType w:val="singleLevel"/>
    <w:tmpl w:val="2313B6E1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767DEE9"/>
    <w:multiLevelType w:val="singleLevel"/>
    <w:tmpl w:val="4767DEE9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4B734FEE"/>
    <w:multiLevelType w:val="singleLevel"/>
    <w:tmpl w:val="4B734FEE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58DEB7E2"/>
    <w:multiLevelType w:val="singleLevel"/>
    <w:tmpl w:val="58DEB7E2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5902861C"/>
    <w:multiLevelType w:val="singleLevel"/>
    <w:tmpl w:val="5902861C"/>
    <w:lvl w:ilvl="0">
      <w:start w:val="1"/>
      <w:numFmt w:val="lowerLetter"/>
      <w:suff w:val="space"/>
      <w:lvlText w:val="%1)"/>
      <w:lvlJc w:val="left"/>
    </w:lvl>
  </w:abstractNum>
  <w:abstractNum w:abstractNumId="23" w15:restartNumberingAfterBreak="0">
    <w:nsid w:val="5C9A0415"/>
    <w:multiLevelType w:val="singleLevel"/>
    <w:tmpl w:val="5C9A0415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706422D2"/>
    <w:multiLevelType w:val="singleLevel"/>
    <w:tmpl w:val="706422D2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78555F52"/>
    <w:multiLevelType w:val="singleLevel"/>
    <w:tmpl w:val="78555F52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 w15:restartNumberingAfterBreak="0">
    <w:nsid w:val="7AE2F941"/>
    <w:multiLevelType w:val="singleLevel"/>
    <w:tmpl w:val="7AE2F941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0">
    <w:nsid w:val="7C1D077A"/>
    <w:multiLevelType w:val="singleLevel"/>
    <w:tmpl w:val="7C1D077A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332226076">
    <w:abstractNumId w:val="16"/>
  </w:num>
  <w:num w:numId="2" w16cid:durableId="1468473053">
    <w:abstractNumId w:val="14"/>
  </w:num>
  <w:num w:numId="3" w16cid:durableId="1127966395">
    <w:abstractNumId w:val="13"/>
  </w:num>
  <w:num w:numId="4" w16cid:durableId="186528252">
    <w:abstractNumId w:val="12"/>
  </w:num>
  <w:num w:numId="5" w16cid:durableId="465468585">
    <w:abstractNumId w:val="11"/>
  </w:num>
  <w:num w:numId="6" w16cid:durableId="1002002589">
    <w:abstractNumId w:val="15"/>
  </w:num>
  <w:num w:numId="7" w16cid:durableId="563217800">
    <w:abstractNumId w:val="10"/>
  </w:num>
  <w:num w:numId="8" w16cid:durableId="218901608">
    <w:abstractNumId w:val="9"/>
  </w:num>
  <w:num w:numId="9" w16cid:durableId="1111362266">
    <w:abstractNumId w:val="8"/>
  </w:num>
  <w:num w:numId="10" w16cid:durableId="2008899772">
    <w:abstractNumId w:val="7"/>
  </w:num>
  <w:num w:numId="11" w16cid:durableId="1059936870">
    <w:abstractNumId w:val="4"/>
  </w:num>
  <w:num w:numId="12" w16cid:durableId="316350585">
    <w:abstractNumId w:val="1"/>
  </w:num>
  <w:num w:numId="13" w16cid:durableId="98061392">
    <w:abstractNumId w:val="2"/>
  </w:num>
  <w:num w:numId="14" w16cid:durableId="1453398637">
    <w:abstractNumId w:val="23"/>
  </w:num>
  <w:num w:numId="15" w16cid:durableId="1771776991">
    <w:abstractNumId w:val="21"/>
  </w:num>
  <w:num w:numId="16" w16cid:durableId="1027871913">
    <w:abstractNumId w:val="20"/>
  </w:num>
  <w:num w:numId="17" w16cid:durableId="671682120">
    <w:abstractNumId w:val="17"/>
  </w:num>
  <w:num w:numId="18" w16cid:durableId="190194266">
    <w:abstractNumId w:val="26"/>
  </w:num>
  <w:num w:numId="19" w16cid:durableId="1864054986">
    <w:abstractNumId w:val="22"/>
  </w:num>
  <w:num w:numId="20" w16cid:durableId="616134577">
    <w:abstractNumId w:val="18"/>
  </w:num>
  <w:num w:numId="21" w16cid:durableId="1642734955">
    <w:abstractNumId w:val="27"/>
  </w:num>
  <w:num w:numId="22" w16cid:durableId="523247201">
    <w:abstractNumId w:val="3"/>
  </w:num>
  <w:num w:numId="23" w16cid:durableId="1787771446">
    <w:abstractNumId w:val="0"/>
  </w:num>
  <w:num w:numId="24" w16cid:durableId="485783298">
    <w:abstractNumId w:val="25"/>
  </w:num>
  <w:num w:numId="25" w16cid:durableId="319580957">
    <w:abstractNumId w:val="24"/>
  </w:num>
  <w:num w:numId="26" w16cid:durableId="653024095">
    <w:abstractNumId w:val="5"/>
  </w:num>
  <w:num w:numId="27" w16cid:durableId="921066085">
    <w:abstractNumId w:val="19"/>
  </w:num>
  <w:num w:numId="28" w16cid:durableId="322585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10B9B"/>
    <w:rsid w:val="00014DD3"/>
    <w:rsid w:val="00050A31"/>
    <w:rsid w:val="000716D2"/>
    <w:rsid w:val="00071AAB"/>
    <w:rsid w:val="000B76C4"/>
    <w:rsid w:val="000C5610"/>
    <w:rsid w:val="000E5CED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65B41"/>
    <w:rsid w:val="00497C24"/>
    <w:rsid w:val="004C7BA5"/>
    <w:rsid w:val="004E30F8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04732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525A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35DD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4D5E3E"/>
    <w:rsid w:val="0FF87D0D"/>
    <w:rsid w:val="1FB10B9B"/>
    <w:rsid w:val="1FFE798B"/>
    <w:rsid w:val="2A083260"/>
    <w:rsid w:val="2C656918"/>
    <w:rsid w:val="32E23FA9"/>
    <w:rsid w:val="379B0391"/>
    <w:rsid w:val="3AE80EBB"/>
    <w:rsid w:val="3EB70F47"/>
    <w:rsid w:val="4C383CFF"/>
    <w:rsid w:val="501D176A"/>
    <w:rsid w:val="54C34862"/>
    <w:rsid w:val="59376464"/>
    <w:rsid w:val="5DBB6D80"/>
    <w:rsid w:val="5EC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45301"/>
  <w15:docId w15:val="{A0AE9756-B963-7B4C-BC7F-BC01C4FD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KE" w:eastAsia="en-GB" w:bidi="ar-SA"/>
      </w:rPr>
    </w:rPrDefault>
    <w:pPrDefault/>
  </w:docDefaults>
  <w:latentStyles w:defLockedState="0" w:defUIPriority="0" w:defSemiHidden="0" w:defUnhideWhenUsed="0" w:defQFormat="1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line number" w:qFormat="0"/>
    <w:lsdException w:name="toa heading" w:qFormat="0"/>
    <w:lsdException w:name="Default Paragraph Font" w:semiHidden="1"/>
    <w:lsdException w:name="Date" w:qFormat="0"/>
    <w:lsdException w:name="Body Text First Indent" w:qFormat="0"/>
    <w:lsdException w:name="Body Text 2" w:qFormat="0"/>
    <w:lsdException w:name="Block Text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HTML Keyboard" w:semiHidden="1" w:unhideWhenUsed="1"/>
    <w:lsdException w:name="HTML Typewriter" w:qFormat="0"/>
    <w:lsdException w:name="Normal Table" w:qFormat="0"/>
    <w:lsdException w:name="annotation subject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 w:qFormat="0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qFormat="0"/>
    <w:lsdException w:name="Table Subtle 2" w:semiHidden="1" w:unhideWhenUsed="1"/>
    <w:lsdException w:name="Table Web 1" w:semiHidden="1" w:unhideWhenUsed="1"/>
    <w:lsdException w:name="Balloon Text" w:semiHidden="1" w:unhideWhenUsed="1" w:qFormat="0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 w:qFormat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0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 w:qFormat="0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 w:qFormat="0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 w:qFormat="0"/>
    <w:lsdException w:name="Medium Grid 1 Accent 2" w:uiPriority="67"/>
    <w:lsdException w:name="Medium Grid 2 Accent 2" w:uiPriority="68" w:qFormat="0"/>
    <w:lsdException w:name="Medium Grid 3 Accent 2" w:uiPriority="69"/>
    <w:lsdException w:name="Dark List Accent 2" w:uiPriority="70" w:qFormat="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 w:qFormat="0"/>
    <w:lsdException w:name="Medium Grid 2 Accent 3" w:uiPriority="68" w:qFormat="0"/>
    <w:lsdException w:name="Medium Grid 3 Accent 3" w:uiPriority="69"/>
    <w:lsdException w:name="Dark List Accent 3" w:uiPriority="70" w:qFormat="0"/>
    <w:lsdException w:name="Colorful Shading Accent 3" w:uiPriority="71" w:qFormat="0"/>
    <w:lsdException w:name="Colorful List Accent 3" w:uiPriority="72"/>
    <w:lsdException w:name="Colorful Grid Accent 3" w:uiPriority="73" w:qFormat="0"/>
    <w:lsdException w:name="Light Shading Accent 4" w:uiPriority="60" w:qFormat="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 w:qFormat="0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/>
    <w:lsdException w:name="Dark List Accent 5" w:uiPriority="70"/>
    <w:lsdException w:name="Colorful Shading Accent 5" w:uiPriority="71" w:qFormat="0"/>
    <w:lsdException w:name="Colorful List Accent 5" w:uiPriority="72"/>
    <w:lsdException w:name="Colorful Grid Accent 5" w:uiPriority="73" w:qFormat="0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 w:qFormat="0"/>
    <w:lsdException w:name="Medium Grid 1 Accent 6" w:uiPriority="67"/>
    <w:lsdException w:name="Medium Grid 2 Accent 6" w:uiPriority="68"/>
    <w:lsdException w:name="Medium Grid 3 Accent 6" w:uiPriority="69" w:qFormat="0"/>
    <w:lsdException w:name="Dark List Accent 6" w:uiPriority="70"/>
    <w:lsdException w:name="Colorful Shading Accent 6" w:uiPriority="71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  <w:lsdException w:name="Smart Link" w:semiHidden="1" w:uiPriority="99" w:unhideWhenUsed="1" w:qFormat="0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sz w:val="16"/>
      <w:szCs w:val="16"/>
    </w:rPr>
  </w:style>
  <w:style w:type="paragraph" w:styleId="BlockText">
    <w:name w:val="Block Text"/>
    <w:basedOn w:val="Normal"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u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u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u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u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1">
    <w:name w:val="Colorful Shading Accent 1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2">
    <w:name w:val="Colorful Shading Accent 2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urfulShadingAccent4">
    <w:name w:val="Colorful Shading Accent 4"/>
    <w:basedOn w:val="TableNormal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ShadingAccent6">
    <w:name w:val="Colorful Shading Accent 6"/>
    <w:basedOn w:val="TableNormal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u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urfulList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urfulList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urfulList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urfulList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urfulList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urfulList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urfulGrid">
    <w:name w:val="Colorful Grid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urfulGridAccent1">
    <w:name w:val="Colorful Grid Accent 1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urfulGridAccent2">
    <w:name w:val="Colorful Grid Accent 2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urfulGrid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urfulGridAccent4">
    <w:name w:val="Colorful Grid Accent 4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urfulGrid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urfulGrid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emfsed@kilimo.go.k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efscoast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kemfsed.go.ke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complaints@kemfsed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FEB06E-F823-41E9-9476-CE5D38776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janet wambua</cp:lastModifiedBy>
  <cp:revision>2</cp:revision>
  <dcterms:created xsi:type="dcterms:W3CDTF">2022-06-30T12:26:00Z</dcterms:created>
  <dcterms:modified xsi:type="dcterms:W3CDTF">2022-06-30T12:26:00Z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719BFD49B0AC45F88648C6B2D8C0BD3C</vt:lpwstr>
  </property>
  <property fmtid="{D5CDD505-2E9C-101B-9397-08002B2CF9AE}" pid="3" name="KSOProductBuildVer">
    <vt:lpwstr>1033-11.2.0.10351</vt:lpwstr>
  </property>
</Properties>
</file>